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2118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городского </w:t>
      </w:r>
      <w:r>
        <w:rPr>
          <w:rStyle w:val="cat-OrganizationNamegrp-15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Fonts w:ascii="Times New Roman" w:eastAsia="Times New Roman" w:hAnsi="Times New Roman" w:cs="Times New Roman"/>
          <w:sz w:val="26"/>
          <w:szCs w:val="26"/>
        </w:rPr>
        <w:t>8602017038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9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FIOgrp-10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потребленного коммунального ресурса, неустойки и судебных расходов,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</w:t>
      </w:r>
      <w:r>
        <w:rPr>
          <w:rFonts w:ascii="Times New Roman" w:eastAsia="Times New Roman" w:hAnsi="Times New Roman" w:cs="Times New Roman"/>
          <w:sz w:val="26"/>
          <w:szCs w:val="26"/>
        </w:rPr>
        <w:t>исково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</w:t>
      </w:r>
      <w:r>
        <w:rPr>
          <w:rStyle w:val="cat-OrganizationNamegrp-15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9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FIOgrp-10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3rplc-1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задолженности по оплате поставленной тепловой энергии в период с </w:t>
      </w:r>
      <w:r>
        <w:rPr>
          <w:rStyle w:val="cat-Dategrp-3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4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Sumgrp-14rplc-1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неустойки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просрочку оплаты задолженности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за поставленную тепловую энергию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Style w:val="cat-Dategrp-5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Dategrp-6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отказать (в связи с заявлением иска ненадлежащему ответчику).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</w:t>
      </w:r>
      <w:r>
        <w:rPr>
          <w:rFonts w:ascii="Times New Roman" w:eastAsia="Times New Roman" w:hAnsi="Times New Roman" w:cs="Times New Roman"/>
          <w:sz w:val="26"/>
          <w:szCs w:val="26"/>
        </w:rPr>
        <w:t>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объявления резолютивной части решения суда, если лица,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апелляционной жалобы через мирового судью судебного участка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11rplc-1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1rplc-18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9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2118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r>
        <w:rPr>
          <w:rStyle w:val="cat-FIOgrp-12rplc-20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5rplc-5">
    <w:name w:val="cat-OrganizationName grp-15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FIOgrp-10rplc-7">
    <w:name w:val="cat-FIO grp-10 rplc-7"/>
    <w:basedOn w:val="DefaultParagraphFont"/>
  </w:style>
  <w:style w:type="character" w:customStyle="1" w:styleId="cat-OrganizationNamegrp-15rplc-8">
    <w:name w:val="cat-OrganizationName grp-15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10rplc-10">
    <w:name w:val="cat-FIO grp-10 rplc-10"/>
    <w:basedOn w:val="DefaultParagraphFont"/>
  </w:style>
  <w:style w:type="character" w:customStyle="1" w:styleId="cat-Sumgrp-13rplc-11">
    <w:name w:val="cat-Sum grp-13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Dategrp-4rplc-13">
    <w:name w:val="cat-Date grp-4 rplc-13"/>
    <w:basedOn w:val="DefaultParagraphFont"/>
  </w:style>
  <w:style w:type="character" w:customStyle="1" w:styleId="cat-Sumgrp-14rplc-14">
    <w:name w:val="cat-Sum grp-14 rplc-14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FIOgrp-11rplc-17">
    <w:name w:val="cat-FIO grp-11 rplc-17"/>
    <w:basedOn w:val="DefaultParagraphFont"/>
  </w:style>
  <w:style w:type="character" w:customStyle="1" w:styleId="cat-FIOgrp-11rplc-18">
    <w:name w:val="cat-FIO grp-11 rplc-18"/>
    <w:basedOn w:val="DefaultParagraphFont"/>
  </w:style>
  <w:style w:type="character" w:customStyle="1" w:styleId="cat-Dategrp-2rplc-19">
    <w:name w:val="cat-Date grp-2 rplc-19"/>
    <w:basedOn w:val="DefaultParagraphFont"/>
  </w:style>
  <w:style w:type="character" w:customStyle="1" w:styleId="cat-FIOgrp-12rplc-20">
    <w:name w:val="cat-FIO grp-12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